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E9" w:rsidRPr="006960DE" w:rsidRDefault="006B69E9" w:rsidP="006B69E9">
      <w:pPr>
        <w:spacing w:after="0" w:line="240" w:lineRule="auto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6960DE">
        <w:rPr>
          <w:rFonts w:ascii="Times New Roman" w:eastAsia="Times New Roman" w:hAnsi="Times New Roman"/>
          <w:b/>
          <w:sz w:val="28"/>
        </w:rPr>
        <w:t>Мероприятие «МАСЛЕНИЦА</w:t>
      </w:r>
      <w:r w:rsidR="00B8695C" w:rsidRPr="006960DE">
        <w:rPr>
          <w:rFonts w:ascii="Times New Roman" w:eastAsia="Times New Roman" w:hAnsi="Times New Roman"/>
          <w:b/>
          <w:sz w:val="28"/>
        </w:rPr>
        <w:t xml:space="preserve"> в гости пожаловала</w:t>
      </w:r>
      <w:r w:rsidRPr="006960DE">
        <w:rPr>
          <w:rFonts w:ascii="Times New Roman" w:eastAsia="Times New Roman" w:hAnsi="Times New Roman"/>
          <w:b/>
          <w:sz w:val="28"/>
        </w:rPr>
        <w:t>!»</w:t>
      </w:r>
    </w:p>
    <w:p w:rsidR="006B69E9" w:rsidRDefault="006960DE" w:rsidP="006B69E9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(для детей и родителей подготовительной группы)</w:t>
      </w:r>
    </w:p>
    <w:p w:rsidR="006B69E9" w:rsidRPr="00246DF1" w:rsidRDefault="006B69E9" w:rsidP="006B69E9">
      <w:pPr>
        <w:spacing w:after="0" w:line="240" w:lineRule="auto"/>
        <w:jc w:val="right"/>
        <w:rPr>
          <w:rFonts w:ascii="Calibri" w:eastAsia="Times New Roman" w:hAnsi="Calibri" w:cs="Times New Roman"/>
          <w:i/>
        </w:rPr>
      </w:pPr>
      <w:proofErr w:type="spellStart"/>
      <w:r w:rsidRPr="00B329DD">
        <w:rPr>
          <w:rFonts w:ascii="Times New Roman" w:eastAsia="Times New Roman" w:hAnsi="Times New Roman" w:cs="Times New Roman"/>
          <w:i/>
          <w:sz w:val="24"/>
          <w:szCs w:val="24"/>
        </w:rPr>
        <w:t>Минулина</w:t>
      </w:r>
      <w:proofErr w:type="spellEnd"/>
      <w:r w:rsidRPr="00B329DD">
        <w:rPr>
          <w:rFonts w:ascii="Times New Roman" w:eastAsia="Times New Roman" w:hAnsi="Times New Roman" w:cs="Times New Roman"/>
          <w:i/>
          <w:sz w:val="24"/>
          <w:szCs w:val="24"/>
        </w:rPr>
        <w:t xml:space="preserve"> Татьяна Юрьевна, музыкальный руководитель</w:t>
      </w:r>
      <w:r w:rsidRPr="00246DF1">
        <w:rPr>
          <w:rFonts w:ascii="Calibri" w:eastAsia="Times New Roman" w:hAnsi="Calibri" w:cs="Times New Roman"/>
          <w:i/>
        </w:rPr>
        <w:t>.</w:t>
      </w:r>
    </w:p>
    <w:p w:rsidR="006B69E9" w:rsidRDefault="006B69E9" w:rsidP="006B69E9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МАДОУ ДСКВ "</w:t>
      </w:r>
      <w:proofErr w:type="spellStart"/>
      <w:r>
        <w:rPr>
          <w:rFonts w:ascii="Times New Roman" w:eastAsia="Times New Roman" w:hAnsi="Times New Roman"/>
          <w:sz w:val="24"/>
        </w:rPr>
        <w:t>Югорка</w:t>
      </w:r>
      <w:proofErr w:type="spellEnd"/>
      <w:r>
        <w:rPr>
          <w:rFonts w:ascii="Times New Roman" w:eastAsia="Times New Roman" w:hAnsi="Times New Roman"/>
          <w:sz w:val="24"/>
        </w:rPr>
        <w:t xml:space="preserve">", </w:t>
      </w:r>
      <w:proofErr w:type="spellStart"/>
      <w:r>
        <w:rPr>
          <w:rFonts w:ascii="Times New Roman" w:eastAsia="Times New Roman" w:hAnsi="Times New Roman"/>
          <w:sz w:val="24"/>
        </w:rPr>
        <w:t>г.Покачи</w:t>
      </w:r>
      <w:proofErr w:type="spellEnd"/>
    </w:p>
    <w:p w:rsidR="006B69E9" w:rsidRDefault="006B69E9" w:rsidP="006B69E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B69E9" w:rsidRDefault="006B69E9" w:rsidP="006B69E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B69E9" w:rsidRDefault="006B69E9" w:rsidP="006B69E9">
      <w:pPr>
        <w:spacing w:after="0" w:line="240" w:lineRule="auto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Пояснительная записка</w:t>
      </w:r>
    </w:p>
    <w:p w:rsidR="006B69E9" w:rsidRDefault="006B69E9" w:rsidP="006B69E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B69E9" w:rsidRDefault="006B69E9" w:rsidP="006B69E9">
      <w:pPr>
        <w:spacing w:after="0" w:line="240" w:lineRule="auto"/>
        <w:ind w:left="260" w:firstLine="59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Праздник – яркое событие в жизни ребенка, наполненное необычными радостными и глубокими впечатлениями. К. Д. Ушинский писал: «Пусть каждый припомнит свое детство, и он увидит, что праздник для ребенка совсем не то, что для нас, что это действительно событие в годовой детской жизни и что ребенок считает дни от праздника до праздника, как мы считаем свои годы от одного важного события до другого». Но праздник вдвойне интересней для детей, если в нем принимают участие и родители.</w:t>
      </w:r>
    </w:p>
    <w:p w:rsidR="006B69E9" w:rsidRDefault="006B69E9" w:rsidP="006B69E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B69E9" w:rsidRDefault="006B69E9" w:rsidP="006B69E9">
      <w:pPr>
        <w:numPr>
          <w:ilvl w:val="0"/>
          <w:numId w:val="2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ходе подготовки к празднику была проведена </w:t>
      </w:r>
      <w:r w:rsidRPr="00B329DD">
        <w:rPr>
          <w:rFonts w:ascii="Times New Roman" w:eastAsia="Times New Roman" w:hAnsi="Times New Roman"/>
          <w:sz w:val="28"/>
        </w:rPr>
        <w:t>подготовительная работа</w:t>
      </w:r>
    </w:p>
    <w:p w:rsidR="006B69E9" w:rsidRPr="00B329DD" w:rsidRDefault="006B69E9" w:rsidP="006B69E9">
      <w:pPr>
        <w:tabs>
          <w:tab w:val="left" w:pos="284"/>
        </w:tabs>
        <w:spacing w:after="0" w:line="240" w:lineRule="auto"/>
        <w:ind w:left="520" w:hanging="236"/>
        <w:rPr>
          <w:rFonts w:ascii="Times New Roman" w:eastAsia="Times New Roman" w:hAnsi="Times New Roman"/>
          <w:sz w:val="28"/>
          <w:u w:val="single"/>
        </w:rPr>
      </w:pPr>
      <w:r w:rsidRPr="00B329DD">
        <w:rPr>
          <w:rFonts w:ascii="Times New Roman" w:eastAsia="Times New Roman" w:hAnsi="Times New Roman"/>
          <w:sz w:val="28"/>
          <w:u w:val="single"/>
        </w:rPr>
        <w:t>с родителями:</w:t>
      </w:r>
    </w:p>
    <w:p w:rsidR="006B69E9" w:rsidRPr="006B69E9" w:rsidRDefault="006B69E9" w:rsidP="006B69E9">
      <w:pPr>
        <w:numPr>
          <w:ilvl w:val="0"/>
          <w:numId w:val="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  <w:bookmarkStart w:id="0" w:name="page2"/>
      <w:bookmarkEnd w:id="0"/>
      <w:r w:rsidRPr="006B69E9">
        <w:rPr>
          <w:rFonts w:ascii="Times New Roman" w:eastAsia="Times New Roman" w:hAnsi="Times New Roman"/>
          <w:sz w:val="28"/>
        </w:rPr>
        <w:t>оформление зала;</w:t>
      </w:r>
    </w:p>
    <w:p w:rsidR="006B69E9" w:rsidRPr="00B329DD" w:rsidRDefault="006B69E9" w:rsidP="006B69E9">
      <w:pPr>
        <w:numPr>
          <w:ilvl w:val="0"/>
          <w:numId w:val="3"/>
        </w:numPr>
        <w:tabs>
          <w:tab w:val="left" w:pos="469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беседы с родителями по темам «</w:t>
      </w:r>
      <w:proofErr w:type="spellStart"/>
      <w:r>
        <w:rPr>
          <w:rFonts w:ascii="Times New Roman" w:eastAsia="Times New Roman" w:hAnsi="Times New Roman"/>
          <w:sz w:val="28"/>
        </w:rPr>
        <w:t>Масленница</w:t>
      </w:r>
      <w:proofErr w:type="spellEnd"/>
      <w:r>
        <w:rPr>
          <w:rFonts w:ascii="Times New Roman" w:eastAsia="Times New Roman" w:hAnsi="Times New Roman"/>
          <w:sz w:val="28"/>
        </w:rPr>
        <w:t xml:space="preserve"> - проводы зимы», «История праздника Масленица», «Русские народные игры»;</w:t>
      </w:r>
    </w:p>
    <w:p w:rsidR="006B69E9" w:rsidRDefault="006B69E9" w:rsidP="006B69E9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изготовление атрибутов для развлечения.</w:t>
      </w:r>
    </w:p>
    <w:p w:rsidR="006B69E9" w:rsidRPr="006B69E9" w:rsidRDefault="006B69E9" w:rsidP="006B69E9">
      <w:pPr>
        <w:numPr>
          <w:ilvl w:val="1"/>
          <w:numId w:val="4"/>
        </w:numPr>
        <w:tabs>
          <w:tab w:val="left" w:pos="520"/>
        </w:tabs>
        <w:spacing w:after="0" w:line="240" w:lineRule="auto"/>
        <w:ind w:left="520" w:hanging="188"/>
        <w:rPr>
          <w:rFonts w:ascii="Times New Roman" w:eastAsia="Times New Roman" w:hAnsi="Times New Roman"/>
          <w:sz w:val="28"/>
          <w:u w:val="single"/>
        </w:rPr>
      </w:pPr>
      <w:r w:rsidRPr="006B69E9">
        <w:rPr>
          <w:rFonts w:ascii="Times New Roman" w:eastAsia="Times New Roman" w:hAnsi="Times New Roman"/>
          <w:sz w:val="28"/>
          <w:u w:val="single"/>
        </w:rPr>
        <w:t>детьми:</w:t>
      </w:r>
    </w:p>
    <w:p w:rsidR="006B69E9" w:rsidRPr="006B69E9" w:rsidRDefault="006B69E9" w:rsidP="006B69E9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6B69E9">
        <w:rPr>
          <w:rFonts w:ascii="Times New Roman" w:eastAsia="Times New Roman" w:hAnsi="Times New Roman"/>
          <w:sz w:val="28"/>
        </w:rPr>
        <w:t>разучивание стихотворений с детьми;</w:t>
      </w:r>
    </w:p>
    <w:p w:rsidR="006B69E9" w:rsidRPr="006B69E9" w:rsidRDefault="006B69E9" w:rsidP="006B69E9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6B69E9">
        <w:rPr>
          <w:rFonts w:ascii="Times New Roman" w:eastAsia="Times New Roman" w:hAnsi="Times New Roman"/>
          <w:sz w:val="28"/>
        </w:rPr>
        <w:t>прослушивание песен русских народных коллективов;</w:t>
      </w:r>
    </w:p>
    <w:p w:rsidR="006B69E9" w:rsidRPr="006B69E9" w:rsidRDefault="006B69E9" w:rsidP="006B69E9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6B69E9">
        <w:rPr>
          <w:rFonts w:ascii="Times New Roman" w:eastAsia="Times New Roman" w:hAnsi="Times New Roman"/>
          <w:sz w:val="28"/>
        </w:rPr>
        <w:t>оформление пригласительных для родителей;</w:t>
      </w:r>
    </w:p>
    <w:p w:rsidR="006B69E9" w:rsidRPr="006B69E9" w:rsidRDefault="006B69E9" w:rsidP="006B69E9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720" w:hanging="360"/>
        <w:rPr>
          <w:rFonts w:ascii="Times New Roman" w:eastAsia="Times New Roman" w:hAnsi="Times New Roman"/>
        </w:rPr>
      </w:pPr>
      <w:r w:rsidRPr="006B69E9">
        <w:rPr>
          <w:rFonts w:ascii="Times New Roman" w:eastAsia="Times New Roman" w:hAnsi="Times New Roman"/>
          <w:sz w:val="28"/>
        </w:rPr>
        <w:t>чтение художественной литературы;</w:t>
      </w:r>
    </w:p>
    <w:p w:rsidR="006B69E9" w:rsidRDefault="006B69E9" w:rsidP="006B69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</w:rPr>
      </w:pPr>
      <w:r w:rsidRPr="006B69E9">
        <w:rPr>
          <w:rFonts w:ascii="Times New Roman" w:eastAsia="Times New Roman" w:hAnsi="Times New Roman"/>
          <w:sz w:val="28"/>
        </w:rPr>
        <w:t>разучивание русских народных игр.</w:t>
      </w:r>
    </w:p>
    <w:p w:rsidR="006B69E9" w:rsidRDefault="006B69E9" w:rsidP="006B69E9">
      <w:pPr>
        <w:spacing w:line="236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познакомить детей с народными традициями проводов зимы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празднования Масленицы, развивать интерес к истории праздников, воспитывать коллективизм, доброту, умение просить прощение за свои ошибки и прощать других.</w:t>
      </w:r>
    </w:p>
    <w:p w:rsidR="006B69E9" w:rsidRDefault="006B69E9" w:rsidP="006B69E9">
      <w:pPr>
        <w:spacing w:line="233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Оборудование: </w:t>
      </w:r>
      <w:r>
        <w:rPr>
          <w:rFonts w:ascii="Times New Roman" w:eastAsia="Times New Roman" w:hAnsi="Times New Roman"/>
          <w:sz w:val="28"/>
        </w:rPr>
        <w:t>компьютер,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народная музыка,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презентация,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костюмы для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ведущих, блины, чучело Масленицы.</w:t>
      </w:r>
    </w:p>
    <w:p w:rsidR="006B69E9" w:rsidRDefault="006B69E9" w:rsidP="006B69E9">
      <w:pPr>
        <w:spacing w:line="108" w:lineRule="exact"/>
        <w:rPr>
          <w:rFonts w:ascii="Times New Roman" w:eastAsia="Times New Roman" w:hAnsi="Times New Roman"/>
        </w:rPr>
      </w:pPr>
    </w:p>
    <w:p w:rsidR="006B69E9" w:rsidRDefault="006B69E9" w:rsidP="00CD1286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>Ход мероприятия</w:t>
      </w:r>
    </w:p>
    <w:p w:rsidR="006B69E9" w:rsidRDefault="006B69E9" w:rsidP="006B69E9">
      <w:pPr>
        <w:spacing w:line="233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 музыку ведущий заводит детей в зал, водят хоровод, по окончанию садятся на стульчики.</w:t>
      </w:r>
    </w:p>
    <w:p w:rsidR="006B69E9" w:rsidRPr="00D06F87" w:rsidRDefault="006B69E9" w:rsidP="006B69E9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Ведущий</w:t>
      </w:r>
      <w:r w:rsidRPr="00D06F87">
        <w:rPr>
          <w:rFonts w:ascii="Times New Roman" w:eastAsia="Times New Roman" w:hAnsi="Times New Roman"/>
          <w:b/>
          <w:sz w:val="28"/>
        </w:rPr>
        <w:t>:</w:t>
      </w:r>
    </w:p>
    <w:p w:rsidR="00CD1286" w:rsidRDefault="006B69E9" w:rsidP="00CD1286">
      <w:pPr>
        <w:tabs>
          <w:tab w:val="left" w:pos="968"/>
        </w:tabs>
        <w:spacing w:after="0" w:line="235" w:lineRule="auto"/>
        <w:ind w:left="260" w:right="544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Внимание! Внимание! </w:t>
      </w:r>
    </w:p>
    <w:p w:rsidR="00CD1286" w:rsidRDefault="006B69E9" w:rsidP="00CD1286">
      <w:pPr>
        <w:tabs>
          <w:tab w:val="left" w:pos="968"/>
        </w:tabs>
        <w:spacing w:after="0" w:line="235" w:lineRule="auto"/>
        <w:ind w:left="260" w:right="544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Велено до вас </w:t>
      </w:r>
    </w:p>
    <w:p w:rsidR="006B69E9" w:rsidRDefault="006B69E9" w:rsidP="00CD1286">
      <w:pPr>
        <w:tabs>
          <w:tab w:val="left" w:pos="968"/>
        </w:tabs>
        <w:spacing w:after="0" w:line="235" w:lineRule="auto"/>
        <w:ind w:left="260" w:right="544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Довести в сей час </w:t>
      </w:r>
      <w:r w:rsidR="00CD1286"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каз,</w:t>
      </w:r>
    </w:p>
    <w:p w:rsidR="006B69E9" w:rsidRDefault="006B69E9" w:rsidP="00CD1286">
      <w:pPr>
        <w:tabs>
          <w:tab w:val="left" w:pos="968"/>
        </w:tabs>
        <w:spacing w:after="0" w:line="245" w:lineRule="auto"/>
        <w:ind w:left="260" w:right="56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>Продиктованный самой Нашей матушкой Зимой:</w:t>
      </w:r>
    </w:p>
    <w:p w:rsidR="00CD1286" w:rsidRDefault="006B69E9" w:rsidP="00CD1286">
      <w:pPr>
        <w:spacing w:after="0" w:line="240" w:lineRule="auto"/>
        <w:ind w:left="2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Непременно все должны</w:t>
      </w:r>
    </w:p>
    <w:p w:rsidR="006B69E9" w:rsidRDefault="006B69E9" w:rsidP="00CD1286">
      <w:pPr>
        <w:spacing w:after="0" w:line="240" w:lineRule="auto"/>
        <w:ind w:left="2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Быть на проводах зимы!»)</w:t>
      </w:r>
    </w:p>
    <w:p w:rsidR="006B69E9" w:rsidRDefault="006B69E9" w:rsidP="006B69E9">
      <w:pPr>
        <w:spacing w:line="117" w:lineRule="exact"/>
        <w:rPr>
          <w:rFonts w:ascii="Times New Roman" w:eastAsia="Times New Roman" w:hAnsi="Times New Roman"/>
        </w:rPr>
      </w:pPr>
    </w:p>
    <w:p w:rsidR="00CD1286" w:rsidRPr="00CD1286" w:rsidRDefault="006B69E9" w:rsidP="00CD1286">
      <w:pPr>
        <w:tabs>
          <w:tab w:val="left" w:pos="543"/>
        </w:tabs>
        <w:spacing w:after="0" w:line="248" w:lineRule="auto"/>
        <w:ind w:left="261" w:right="606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«Каждый год числа сего, Как гласит </w:t>
      </w:r>
      <w:proofErr w:type="spellStart"/>
      <w:r w:rsidRPr="00CD1286">
        <w:rPr>
          <w:rFonts w:ascii="Times New Roman" w:eastAsia="Times New Roman" w:hAnsi="Times New Roman"/>
          <w:sz w:val="28"/>
          <w:szCs w:val="28"/>
        </w:rPr>
        <w:t>указник</w:t>
      </w:r>
      <w:proofErr w:type="spellEnd"/>
      <w:r w:rsidRPr="00CD1286">
        <w:rPr>
          <w:rFonts w:ascii="Times New Roman" w:eastAsia="Times New Roman" w:hAnsi="Times New Roman"/>
          <w:sz w:val="28"/>
          <w:szCs w:val="28"/>
        </w:rPr>
        <w:t>,</w:t>
      </w:r>
    </w:p>
    <w:p w:rsidR="006B69E9" w:rsidRPr="00CD1286" w:rsidRDefault="006B69E9" w:rsidP="00CD1286">
      <w:pPr>
        <w:tabs>
          <w:tab w:val="left" w:pos="543"/>
        </w:tabs>
        <w:spacing w:after="0" w:line="248" w:lineRule="auto"/>
        <w:ind w:left="261" w:right="606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 Будь то город аль село, Выходи на праздник</w:t>
      </w:r>
    </w:p>
    <w:p w:rsidR="006B69E9" w:rsidRPr="00CD1286" w:rsidRDefault="00CD1286" w:rsidP="00CD12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    </w:t>
      </w:r>
      <w:r w:rsidR="006B69E9" w:rsidRPr="00CD1286">
        <w:rPr>
          <w:rFonts w:ascii="Times New Roman" w:eastAsia="Times New Roman" w:hAnsi="Times New Roman"/>
          <w:sz w:val="28"/>
          <w:szCs w:val="28"/>
        </w:rPr>
        <w:t>Непременно все должны</w:t>
      </w:r>
    </w:p>
    <w:p w:rsidR="006B69E9" w:rsidRDefault="006B69E9" w:rsidP="00CD1286">
      <w:pPr>
        <w:spacing w:after="0" w:line="240" w:lineRule="auto"/>
        <w:ind w:left="201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Быть на проводах зимы!»)  </w:t>
      </w:r>
    </w:p>
    <w:p w:rsidR="006B69E9" w:rsidRDefault="006B69E9" w:rsidP="006B69E9">
      <w:pPr>
        <w:spacing w:line="102" w:lineRule="exact"/>
        <w:rPr>
          <w:rFonts w:ascii="Times New Roman" w:eastAsia="Times New Roman" w:hAnsi="Times New Roman"/>
        </w:rPr>
      </w:pPr>
    </w:p>
    <w:p w:rsidR="006B69E9" w:rsidRPr="00CD1286" w:rsidRDefault="006B69E9" w:rsidP="00CD1286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b/>
          <w:sz w:val="28"/>
          <w:szCs w:val="28"/>
        </w:rPr>
        <w:t xml:space="preserve">Ведущий: </w:t>
      </w:r>
      <w:r w:rsidRPr="00CD1286">
        <w:rPr>
          <w:rFonts w:ascii="Times New Roman" w:eastAsia="Times New Roman" w:hAnsi="Times New Roman"/>
          <w:sz w:val="28"/>
          <w:szCs w:val="28"/>
        </w:rPr>
        <w:t>конце зимы люди праздновали веселый праздник Масленицу. Масленица – самый веселый, самый разгульный и поистине всеобщий народный праздник.</w:t>
      </w:r>
    </w:p>
    <w:p w:rsidR="006B69E9" w:rsidRDefault="00CD1286" w:rsidP="00CD1286">
      <w:pPr>
        <w:spacing w:after="0" w:line="240" w:lineRule="auto"/>
        <w:ind w:left="260" w:right="120"/>
        <w:rPr>
          <w:rFonts w:ascii="Times New Roman" w:eastAsia="Times New Roman" w:hAnsi="Times New Roman"/>
          <w:sz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6B69E9" w:rsidRPr="00CD1286">
        <w:rPr>
          <w:rFonts w:ascii="Times New Roman" w:eastAsia="Times New Roman" w:hAnsi="Times New Roman"/>
          <w:sz w:val="28"/>
          <w:szCs w:val="28"/>
        </w:rPr>
        <w:t xml:space="preserve">Это озорное и весёлое прощание с зимой и встреча весны, несущей оживление в природе и солнечное тепло. Люди испокон веков воспринимали весну как начало новой жизни и почитали Солнце, дающее жизнь и силы всему живому. В честь солнца сначала пекли пресные лепёшки, а когда научились приготовлять </w:t>
      </w:r>
      <w:proofErr w:type="spellStart"/>
      <w:r w:rsidR="006B69E9" w:rsidRPr="00CD1286">
        <w:rPr>
          <w:rFonts w:ascii="Times New Roman" w:eastAsia="Times New Roman" w:hAnsi="Times New Roman"/>
          <w:sz w:val="28"/>
          <w:szCs w:val="28"/>
        </w:rPr>
        <w:t>заквасное</w:t>
      </w:r>
      <w:proofErr w:type="spellEnd"/>
      <w:r w:rsidR="006B69E9" w:rsidRPr="00CD1286">
        <w:rPr>
          <w:rFonts w:ascii="Times New Roman" w:eastAsia="Times New Roman" w:hAnsi="Times New Roman"/>
          <w:sz w:val="28"/>
          <w:szCs w:val="28"/>
        </w:rPr>
        <w:t xml:space="preserve"> тесто, стали печь </w:t>
      </w:r>
      <w:hyperlink r:id="rId5" w:history="1">
        <w:r w:rsidR="006B69E9" w:rsidRPr="00CD1286">
          <w:rPr>
            <w:rFonts w:ascii="Times New Roman" w:eastAsia="Times New Roman" w:hAnsi="Times New Roman"/>
            <w:sz w:val="28"/>
            <w:szCs w:val="28"/>
          </w:rPr>
          <w:t>блины</w:t>
        </w:r>
      </w:hyperlink>
      <w:r w:rsidR="006B69E9" w:rsidRPr="00CD128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B69E9">
        <w:rPr>
          <w:rFonts w:ascii="Times New Roman" w:eastAsia="Times New Roman" w:hAnsi="Times New Roman"/>
          <w:sz w:val="28"/>
        </w:rPr>
        <w:t xml:space="preserve">Древние считали блин символом </w:t>
      </w:r>
      <w:hyperlink r:id="rId6" w:history="1">
        <w:r w:rsidR="006B69E9" w:rsidRPr="00CD1286">
          <w:rPr>
            <w:rFonts w:ascii="Times New Roman" w:eastAsia="Times New Roman" w:hAnsi="Times New Roman"/>
            <w:sz w:val="28"/>
          </w:rPr>
          <w:t>солнца,</w:t>
        </w:r>
        <w:r w:rsidR="006B69E9">
          <w:rPr>
            <w:rFonts w:ascii="Times New Roman" w:eastAsia="Times New Roman" w:hAnsi="Times New Roman"/>
            <w:sz w:val="28"/>
            <w:u w:val="single"/>
          </w:rPr>
          <w:t xml:space="preserve"> </w:t>
        </w:r>
      </w:hyperlink>
      <w:r w:rsidR="006B69E9">
        <w:rPr>
          <w:rFonts w:ascii="Times New Roman" w:eastAsia="Times New Roman" w:hAnsi="Times New Roman"/>
          <w:sz w:val="28"/>
        </w:rPr>
        <w:t>поскольку он, как и солнце, жёлтый, круглый и горячий, и верили, что вместе с блином они съедают частичку его тепла и могущества.</w:t>
      </w:r>
    </w:p>
    <w:p w:rsidR="006960DE" w:rsidRDefault="006960DE" w:rsidP="00CD1286">
      <w:pPr>
        <w:spacing w:after="0" w:line="240" w:lineRule="auto"/>
        <w:ind w:left="260" w:right="120"/>
        <w:rPr>
          <w:rFonts w:ascii="Times New Roman" w:eastAsia="Times New Roman" w:hAnsi="Times New Roman"/>
          <w:sz w:val="28"/>
        </w:rPr>
      </w:pPr>
    </w:p>
    <w:p w:rsidR="006B69E9" w:rsidRDefault="006B69E9" w:rsidP="00CD1286">
      <w:pPr>
        <w:spacing w:after="0" w:line="240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Масленица зиму прощает, Холодную жизнь кончает!</w:t>
      </w:r>
    </w:p>
    <w:p w:rsidR="006B69E9" w:rsidRDefault="006B69E9" w:rsidP="00CD1286">
      <w:pPr>
        <w:spacing w:after="0" w:line="240" w:lineRule="auto"/>
        <w:rPr>
          <w:rFonts w:ascii="Times New Roman" w:eastAsia="Times New Roman" w:hAnsi="Times New Roman"/>
        </w:rPr>
      </w:pPr>
    </w:p>
    <w:p w:rsidR="006B69E9" w:rsidRDefault="006B69E9" w:rsidP="00CD1286">
      <w:pPr>
        <w:spacing w:after="0" w:line="240" w:lineRule="auto"/>
        <w:ind w:left="260" w:right="8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Масленица тепло да солнышко приводит, а вьюги да морозы уходят до следующего года.</w:t>
      </w:r>
    </w:p>
    <w:p w:rsidR="006B69E9" w:rsidRDefault="006B69E9" w:rsidP="00CD1286">
      <w:pPr>
        <w:spacing w:after="0" w:line="240" w:lineRule="auto"/>
        <w:rPr>
          <w:rFonts w:ascii="Times New Roman" w:eastAsia="Times New Roman" w:hAnsi="Times New Roman"/>
        </w:rPr>
      </w:pPr>
    </w:p>
    <w:p w:rsidR="006B69E9" w:rsidRDefault="006B69E9" w:rsidP="00CD1286">
      <w:pPr>
        <w:spacing w:after="0" w:line="240" w:lineRule="auto"/>
        <w:ind w:left="260" w:right="5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Только ведь Масленица – девушка капризная. Она любит, чтобы звали ее долго, хвалили-нахваливали да угощеньями вкусными заманивали.</w:t>
      </w:r>
    </w:p>
    <w:p w:rsidR="006B69E9" w:rsidRDefault="006B69E9" w:rsidP="00CD1286">
      <w:pPr>
        <w:spacing w:after="0" w:line="240" w:lineRule="auto"/>
        <w:rPr>
          <w:rFonts w:ascii="Times New Roman" w:eastAsia="Times New Roman" w:hAnsi="Times New Roman"/>
        </w:rPr>
      </w:pPr>
    </w:p>
    <w:p w:rsidR="006B69E9" w:rsidRPr="00CD1286" w:rsidRDefault="006B69E9" w:rsidP="00CD1286">
      <w:pPr>
        <w:tabs>
          <w:tab w:val="left" w:pos="9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Прощайся, народ, с тоскою!</w:t>
      </w:r>
    </w:p>
    <w:p w:rsidR="00CD1286" w:rsidRDefault="006B69E9" w:rsidP="00CD1286">
      <w:pPr>
        <w:spacing w:after="0" w:line="240" w:lineRule="auto"/>
        <w:ind w:right="4542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Праздник общий, мирской! Ведется порядком строгим давно: </w:t>
      </w:r>
    </w:p>
    <w:p w:rsidR="006B69E9" w:rsidRPr="00CD1286" w:rsidRDefault="006B69E9" w:rsidP="004300E4">
      <w:pPr>
        <w:spacing w:after="0" w:line="240" w:lineRule="auto"/>
        <w:ind w:right="4542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Людьми умными заведено!</w:t>
      </w:r>
    </w:p>
    <w:p w:rsidR="006B69E9" w:rsidRPr="00CD1286" w:rsidRDefault="006B69E9" w:rsidP="00CD1286">
      <w:pPr>
        <w:tabs>
          <w:tab w:val="left" w:pos="968"/>
        </w:tabs>
        <w:spacing w:after="0" w:line="284" w:lineRule="auto"/>
        <w:ind w:right="512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Душа ль ты моя, Масленица! Приезжай к нам в гости</w:t>
      </w:r>
    </w:p>
    <w:p w:rsidR="006B69E9" w:rsidRPr="00CD1286" w:rsidRDefault="006B69E9" w:rsidP="004300E4">
      <w:pPr>
        <w:spacing w:line="265" w:lineRule="auto"/>
        <w:ind w:right="596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В блинах поваляться, Сердцем потешиться!</w:t>
      </w:r>
    </w:p>
    <w:p w:rsidR="00CD1286" w:rsidRDefault="006B69E9" w:rsidP="00CD1286">
      <w:pPr>
        <w:tabs>
          <w:tab w:val="left" w:pos="968"/>
        </w:tabs>
        <w:spacing w:after="0" w:line="236" w:lineRule="auto"/>
        <w:ind w:right="510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Дорогая гостья Масленица! </w:t>
      </w:r>
    </w:p>
    <w:p w:rsidR="00CD1286" w:rsidRDefault="006B69E9" w:rsidP="00CD1286">
      <w:pPr>
        <w:tabs>
          <w:tab w:val="left" w:pos="968"/>
        </w:tabs>
        <w:spacing w:after="0" w:line="236" w:lineRule="auto"/>
        <w:ind w:right="510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По тебе мы так соскучились!</w:t>
      </w:r>
    </w:p>
    <w:p w:rsidR="00CD1286" w:rsidRDefault="006B69E9" w:rsidP="00CD1286">
      <w:pPr>
        <w:tabs>
          <w:tab w:val="left" w:pos="968"/>
        </w:tabs>
        <w:spacing w:after="0" w:line="236" w:lineRule="auto"/>
        <w:ind w:right="510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Знаем: коль приходишь ты – </w:t>
      </w:r>
    </w:p>
    <w:p w:rsidR="006B69E9" w:rsidRPr="00CD1286" w:rsidRDefault="006B69E9" w:rsidP="004300E4">
      <w:pPr>
        <w:tabs>
          <w:tab w:val="left" w:pos="968"/>
        </w:tabs>
        <w:spacing w:after="0" w:line="236" w:lineRule="auto"/>
        <w:ind w:right="510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Зиме конец.</w:t>
      </w:r>
    </w:p>
    <w:p w:rsidR="004300E4" w:rsidRDefault="006B69E9" w:rsidP="00CD1286">
      <w:pPr>
        <w:tabs>
          <w:tab w:val="left" w:pos="968"/>
        </w:tabs>
        <w:spacing w:after="0" w:line="237" w:lineRule="auto"/>
        <w:ind w:right="414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lastRenderedPageBreak/>
        <w:t>Мы соломы с крыш надергаем,</w:t>
      </w:r>
    </w:p>
    <w:p w:rsidR="004300E4" w:rsidRDefault="006B69E9" w:rsidP="00CD1286">
      <w:pPr>
        <w:tabs>
          <w:tab w:val="left" w:pos="968"/>
        </w:tabs>
        <w:spacing w:after="0" w:line="237" w:lineRule="auto"/>
        <w:ind w:right="414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 Смастерим мы куклу Масленицу, </w:t>
      </w:r>
    </w:p>
    <w:p w:rsidR="004300E4" w:rsidRDefault="006B69E9" w:rsidP="004300E4">
      <w:pPr>
        <w:tabs>
          <w:tab w:val="left" w:pos="968"/>
        </w:tabs>
        <w:spacing w:after="0" w:line="237" w:lineRule="auto"/>
        <w:ind w:right="414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С ней пойдем просить с поклонами – Приезжай к нам в гости погостить!</w:t>
      </w:r>
    </w:p>
    <w:p w:rsidR="004300E4" w:rsidRDefault="004300E4" w:rsidP="004300E4">
      <w:pPr>
        <w:tabs>
          <w:tab w:val="left" w:pos="968"/>
        </w:tabs>
        <w:spacing w:after="0" w:line="240" w:lineRule="auto"/>
        <w:ind w:right="4140"/>
        <w:rPr>
          <w:rFonts w:ascii="Times New Roman" w:eastAsia="Times New Roman" w:hAnsi="Times New Roman"/>
          <w:sz w:val="28"/>
          <w:szCs w:val="28"/>
        </w:rPr>
      </w:pPr>
    </w:p>
    <w:p w:rsidR="004300E4" w:rsidRPr="004300E4" w:rsidRDefault="004300E4" w:rsidP="004300E4">
      <w:pPr>
        <w:tabs>
          <w:tab w:val="left" w:pos="968"/>
        </w:tabs>
        <w:spacing w:after="0" w:line="240" w:lineRule="auto"/>
        <w:ind w:right="2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</w:rPr>
        <w:t>Вносят Масленицу под музыку. И ставят в центре.</w:t>
      </w:r>
    </w:p>
    <w:p w:rsidR="004300E4" w:rsidRDefault="004300E4" w:rsidP="004300E4">
      <w:pPr>
        <w:spacing w:after="0" w:line="240" w:lineRule="auto"/>
        <w:rPr>
          <w:rFonts w:ascii="Times New Roman" w:eastAsia="Times New Roman" w:hAnsi="Times New Roman"/>
          <w:b/>
          <w:i/>
          <w:sz w:val="28"/>
        </w:rPr>
      </w:pPr>
    </w:p>
    <w:p w:rsidR="004300E4" w:rsidRDefault="004300E4" w:rsidP="004300E4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/>
          <w:sz w:val="28"/>
        </w:rPr>
        <w:t>А пришла к нам Масленица всего на семь дней.</w:t>
      </w:r>
    </w:p>
    <w:p w:rsidR="004300E4" w:rsidRDefault="004300E4" w:rsidP="004300E4">
      <w:pPr>
        <w:spacing w:line="238" w:lineRule="auto"/>
        <w:ind w:right="20"/>
        <w:rPr>
          <w:rFonts w:ascii="Times New Roman" w:eastAsia="Times New Roman" w:hAnsi="Times New Roman"/>
          <w:sz w:val="28"/>
        </w:rPr>
      </w:pPr>
      <w:r w:rsidRPr="007D56B4">
        <w:rPr>
          <w:rFonts w:ascii="Times New Roman" w:eastAsia="Times New Roman" w:hAnsi="Times New Roman"/>
          <w:sz w:val="28"/>
          <w:u w:val="single"/>
        </w:rPr>
        <w:t xml:space="preserve">Первый день, </w:t>
      </w:r>
      <w:r w:rsidRPr="007D56B4">
        <w:rPr>
          <w:rFonts w:ascii="Times New Roman" w:eastAsia="Times New Roman" w:hAnsi="Times New Roman"/>
          <w:b/>
          <w:sz w:val="28"/>
          <w:u w:val="single"/>
        </w:rPr>
        <w:t>понедельник,</w:t>
      </w:r>
      <w:r w:rsidRPr="007D56B4">
        <w:rPr>
          <w:rFonts w:ascii="Times New Roman" w:eastAsia="Times New Roman" w:hAnsi="Times New Roman"/>
          <w:sz w:val="28"/>
          <w:u w:val="single"/>
        </w:rPr>
        <w:t xml:space="preserve"> – встреча.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4300E4" w:rsidRPr="007D56B4" w:rsidRDefault="004300E4" w:rsidP="004300E4">
      <w:pPr>
        <w:spacing w:line="238" w:lineRule="auto"/>
        <w:ind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Степенный народ встречу Масленицы начинал посещением родных. К первому дню Масленицы устраивались горки, качели, балаганы для скоморохов. Торговый народ ставил столы со сладкими яствами. </w:t>
      </w:r>
      <w:r w:rsidRPr="007D56B4">
        <w:rPr>
          <w:rFonts w:ascii="Times New Roman" w:eastAsia="Times New Roman" w:hAnsi="Times New Roman" w:cs="Times New Roman"/>
          <w:sz w:val="28"/>
        </w:rPr>
        <w:t>Понедельник называется "встреча". В домах начинают печь блины, первый блин отдавался нищим на помин усопших. Делают тряпичную куклу с длинной косой, одевают ее в девичий наряд, усаживают на почетное место.</w:t>
      </w:r>
    </w:p>
    <w:p w:rsidR="004300E4" w:rsidRPr="007D56B4" w:rsidRDefault="004300E4" w:rsidP="004300E4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 w:rsidRPr="007D56B4">
        <w:rPr>
          <w:rFonts w:ascii="Times New Roman" w:eastAsia="Times New Roman" w:hAnsi="Times New Roman" w:cs="Times New Roman"/>
          <w:sz w:val="28"/>
        </w:rPr>
        <w:t>Любит еще Масленица, чтобы в ее честь песни пели величальные да хороводы водили. Ведь когда хоровод водят, в круг становятся, а круг – тоже символ солнышка.</w:t>
      </w:r>
    </w:p>
    <w:p w:rsidR="004300E4" w:rsidRPr="004300E4" w:rsidRDefault="004300E4" w:rsidP="004300E4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00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Второй день, </w:t>
      </w:r>
      <w:r w:rsidRPr="00430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вторник,</w:t>
      </w:r>
      <w:r w:rsidRPr="004300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4300E4">
        <w:rPr>
          <w:rFonts w:ascii="Times New Roman" w:eastAsia="Times New Roman" w:hAnsi="Times New Roman" w:cs="Times New Roman"/>
          <w:sz w:val="28"/>
          <w:szCs w:val="28"/>
          <w:u w:val="single"/>
        </w:rPr>
        <w:t>заигрыши</w:t>
      </w:r>
      <w:proofErr w:type="spellEnd"/>
      <w:r w:rsidRPr="004300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4300E4" w:rsidRPr="004300E4" w:rsidRDefault="004300E4" w:rsidP="004300E4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00E4">
        <w:rPr>
          <w:rFonts w:ascii="Times New Roman" w:eastAsia="Times New Roman" w:hAnsi="Times New Roman" w:cs="Times New Roman"/>
          <w:sz w:val="28"/>
          <w:szCs w:val="28"/>
        </w:rPr>
        <w:t>Молодцы приглашали девиц покататься на горках, девицы молодцов – поесть блинов. Звали родных и знакомых: «У нас-де горы готовы, и блины испечёны — просим жаловать». Закрывали лица смешными масками, верили, что в ином обличье и жизнь начнется другая - радостная и благополучная.</w:t>
      </w:r>
    </w:p>
    <w:p w:rsidR="004300E4" w:rsidRPr="007D56B4" w:rsidRDefault="004300E4" w:rsidP="004300E4">
      <w:pPr>
        <w:spacing w:line="0" w:lineRule="atLeast"/>
        <w:rPr>
          <w:rFonts w:ascii="Times New Roman" w:eastAsia="Times New Roman" w:hAnsi="Times New Roman" w:cs="Times New Roman"/>
          <w:b/>
          <w:i/>
          <w:sz w:val="28"/>
        </w:rPr>
      </w:pPr>
      <w:r w:rsidRPr="007D56B4">
        <w:rPr>
          <w:rFonts w:ascii="Times New Roman" w:eastAsia="Times New Roman" w:hAnsi="Times New Roman" w:cs="Times New Roman"/>
          <w:b/>
          <w:i/>
          <w:sz w:val="28"/>
        </w:rPr>
        <w:t>Звучит песня "Течет ручей". Дети играют в ручеек.</w:t>
      </w:r>
    </w:p>
    <w:p w:rsidR="004300E4" w:rsidRPr="007D56B4" w:rsidRDefault="004300E4" w:rsidP="004300E4">
      <w:pPr>
        <w:tabs>
          <w:tab w:val="left" w:pos="4120"/>
        </w:tabs>
        <w:spacing w:line="0" w:lineRule="atLeast"/>
        <w:rPr>
          <w:rFonts w:ascii="Times New Roman" w:eastAsia="Times New Roman" w:hAnsi="Times New Roman" w:cs="Times New Roman"/>
          <w:sz w:val="27"/>
          <w:u w:val="single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Третий день, </w:t>
      </w:r>
      <w:r w:rsidRPr="007D56B4">
        <w:rPr>
          <w:rFonts w:ascii="Times New Roman" w:eastAsia="Times New Roman" w:hAnsi="Times New Roman" w:cs="Times New Roman"/>
          <w:b/>
          <w:sz w:val="28"/>
        </w:rPr>
        <w:t>среда,</w:t>
      </w:r>
      <w:r w:rsidRPr="007D56B4">
        <w:rPr>
          <w:rFonts w:ascii="Times New Roman" w:eastAsia="Times New Roman" w:hAnsi="Times New Roman" w:cs="Times New Roman"/>
          <w:sz w:val="28"/>
        </w:rPr>
        <w:t xml:space="preserve"> – лакомка.</w:t>
      </w:r>
      <w:r w:rsidRPr="007D56B4">
        <w:rPr>
          <w:rFonts w:ascii="Times New Roman" w:eastAsia="Times New Roman" w:hAnsi="Times New Roman" w:cs="Times New Roman"/>
        </w:rPr>
        <w:tab/>
      </w:r>
    </w:p>
    <w:p w:rsidR="004300E4" w:rsidRPr="007D56B4" w:rsidRDefault="004300E4" w:rsidP="004300E4">
      <w:pPr>
        <w:numPr>
          <w:ilvl w:val="0"/>
          <w:numId w:val="12"/>
        </w:numPr>
        <w:tabs>
          <w:tab w:val="left" w:pos="518"/>
        </w:tabs>
        <w:spacing w:after="0" w:line="246" w:lineRule="auto"/>
        <w:ind w:firstLine="2"/>
        <w:rPr>
          <w:rFonts w:ascii="Times New Roman" w:eastAsia="Times New Roman" w:hAnsi="Times New Roman" w:cs="Times New Roman"/>
          <w:sz w:val="27"/>
        </w:rPr>
      </w:pPr>
      <w:r w:rsidRPr="007D56B4">
        <w:rPr>
          <w:rFonts w:ascii="Times New Roman" w:eastAsia="Times New Roman" w:hAnsi="Times New Roman" w:cs="Times New Roman"/>
          <w:sz w:val="27"/>
        </w:rPr>
        <w:t xml:space="preserve">этот день хозяйки действуют по поговорке: "Что есть в печи - все на стол мечи". Тещи приглашали зятьев на блины. Кроме зятя </w:t>
      </w:r>
      <w:hyperlink r:id="rId7" w:history="1">
        <w:r w:rsidRPr="004300E4">
          <w:rPr>
            <w:rFonts w:ascii="Times New Roman" w:eastAsia="Times New Roman" w:hAnsi="Times New Roman" w:cs="Times New Roman"/>
            <w:sz w:val="27"/>
          </w:rPr>
          <w:t>тёща</w:t>
        </w:r>
        <w:r w:rsidRPr="007D56B4">
          <w:rPr>
            <w:rFonts w:ascii="Times New Roman" w:eastAsia="Times New Roman" w:hAnsi="Times New Roman" w:cs="Times New Roman"/>
            <w:sz w:val="27"/>
            <w:u w:val="single"/>
          </w:rPr>
          <w:t xml:space="preserve"> </w:t>
        </w:r>
      </w:hyperlink>
      <w:r w:rsidRPr="007D56B4">
        <w:rPr>
          <w:rFonts w:ascii="Times New Roman" w:eastAsia="Times New Roman" w:hAnsi="Times New Roman" w:cs="Times New Roman"/>
          <w:sz w:val="27"/>
        </w:rPr>
        <w:t>приглашала и других гостей. Отсюда и присказка "</w:t>
      </w:r>
      <w:proofErr w:type="spellStart"/>
      <w:r w:rsidRPr="007D56B4">
        <w:rPr>
          <w:rFonts w:ascii="Times New Roman" w:eastAsia="Times New Roman" w:hAnsi="Times New Roman" w:cs="Times New Roman"/>
          <w:sz w:val="27"/>
        </w:rPr>
        <w:t>Масленица-объедуха</w:t>
      </w:r>
      <w:proofErr w:type="spellEnd"/>
      <w:r w:rsidRPr="007D56B4">
        <w:rPr>
          <w:rFonts w:ascii="Times New Roman" w:eastAsia="Times New Roman" w:hAnsi="Times New Roman" w:cs="Times New Roman"/>
          <w:sz w:val="27"/>
        </w:rPr>
        <w:t xml:space="preserve"> - денег </w:t>
      </w:r>
      <w:proofErr w:type="spellStart"/>
      <w:r w:rsidRPr="007D56B4">
        <w:rPr>
          <w:rFonts w:ascii="Times New Roman" w:eastAsia="Times New Roman" w:hAnsi="Times New Roman" w:cs="Times New Roman"/>
          <w:sz w:val="27"/>
        </w:rPr>
        <w:t>приберуха</w:t>
      </w:r>
      <w:proofErr w:type="spellEnd"/>
      <w:r w:rsidRPr="007D56B4">
        <w:rPr>
          <w:rFonts w:ascii="Times New Roman" w:eastAsia="Times New Roman" w:hAnsi="Times New Roman" w:cs="Times New Roman"/>
          <w:sz w:val="27"/>
        </w:rPr>
        <w:t>".</w:t>
      </w:r>
    </w:p>
    <w:p w:rsidR="004300E4" w:rsidRPr="007D56B4" w:rsidRDefault="004300E4" w:rsidP="004300E4">
      <w:pPr>
        <w:spacing w:line="100" w:lineRule="exact"/>
        <w:rPr>
          <w:rFonts w:ascii="Times New Roman" w:eastAsia="Times New Roman" w:hAnsi="Times New Roman" w:cs="Times New Roman"/>
        </w:rPr>
      </w:pPr>
    </w:p>
    <w:p w:rsidR="004300E4" w:rsidRPr="007D56B4" w:rsidRDefault="004300E4" w:rsidP="004300E4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А потешьте Масленицу. Расскажите кто какое тесто на блины готовит.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А с какой начинкой блины можно приготовить?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Вот тесто мы замесили, блинов напекли, на стол поставили. А скажите, с чем на Руси блины подавали. С каким напитком. /со Сбитнем/</w:t>
      </w:r>
    </w:p>
    <w:p w:rsidR="004300E4" w:rsidRDefault="004300E4" w:rsidP="004300E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Проводится игра «Испеки блин»</w:t>
      </w:r>
    </w:p>
    <w:p w:rsidR="004300E4" w:rsidRPr="004300E4" w:rsidRDefault="004300E4" w:rsidP="004300E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</w:rPr>
      </w:pPr>
      <w:r w:rsidRPr="004300E4">
        <w:rPr>
          <w:rFonts w:ascii="Times New Roman" w:eastAsia="Times New Roman" w:hAnsi="Times New Roman" w:cs="Times New Roman"/>
          <w:b/>
          <w:i/>
          <w:sz w:val="28"/>
        </w:rPr>
        <w:t>(</w:t>
      </w:r>
      <w:r w:rsidRPr="004300E4">
        <w:rPr>
          <w:rFonts w:ascii="Times New Roman" w:eastAsia="Times New Roman" w:hAnsi="Times New Roman" w:cs="Times New Roman"/>
          <w:i/>
          <w:sz w:val="28"/>
        </w:rPr>
        <w:t>две сковородки,</w:t>
      </w:r>
      <w:r w:rsidRPr="004300E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4300E4">
        <w:rPr>
          <w:rFonts w:ascii="Times New Roman" w:eastAsia="Times New Roman" w:hAnsi="Times New Roman" w:cs="Times New Roman"/>
          <w:i/>
          <w:sz w:val="28"/>
        </w:rPr>
        <w:t>деревянные круги-блины.</w:t>
      </w:r>
      <w:r w:rsidRPr="004300E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4300E4">
        <w:rPr>
          <w:rFonts w:ascii="Times New Roman" w:eastAsia="Times New Roman" w:hAnsi="Times New Roman" w:cs="Times New Roman"/>
          <w:i/>
          <w:sz w:val="28"/>
        </w:rPr>
        <w:t>Нужно подбросить блин,</w:t>
      </w:r>
      <w:r w:rsidRPr="004300E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4300E4">
        <w:rPr>
          <w:rFonts w:ascii="Times New Roman" w:eastAsia="Times New Roman" w:hAnsi="Times New Roman" w:cs="Times New Roman"/>
          <w:i/>
          <w:sz w:val="28"/>
        </w:rPr>
        <w:t>и в</w:t>
      </w:r>
      <w:r w:rsidRPr="004300E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4300E4">
        <w:rPr>
          <w:rFonts w:ascii="Times New Roman" w:eastAsia="Times New Roman" w:hAnsi="Times New Roman" w:cs="Times New Roman"/>
          <w:i/>
          <w:sz w:val="28"/>
        </w:rPr>
        <w:t xml:space="preserve">воздухе перевернуть его </w:t>
      </w:r>
      <w:r w:rsidRPr="004300E4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4300E4" w:rsidRDefault="004300E4" w:rsidP="00430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00E4" w:rsidRDefault="004300E4" w:rsidP="004300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Ведущий</w:t>
      </w:r>
      <w:r w:rsidRPr="004300E4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 xml:space="preserve">Четвертый день, </w:t>
      </w:r>
      <w:r w:rsidRPr="007D56B4">
        <w:rPr>
          <w:rFonts w:ascii="Times New Roman" w:eastAsia="Times New Roman" w:hAnsi="Times New Roman" w:cs="Times New Roman"/>
          <w:b/>
          <w:sz w:val="28"/>
        </w:rPr>
        <w:t>четверг,</w:t>
      </w:r>
      <w:r w:rsidRPr="007D56B4">
        <w:rPr>
          <w:rFonts w:ascii="Times New Roman" w:eastAsia="Times New Roman" w:hAnsi="Times New Roman" w:cs="Times New Roman"/>
          <w:sz w:val="28"/>
        </w:rPr>
        <w:t xml:space="preserve"> – </w:t>
      </w:r>
      <w:r w:rsidRPr="007D56B4">
        <w:rPr>
          <w:rFonts w:ascii="Times New Roman" w:eastAsia="Times New Roman" w:hAnsi="Times New Roman" w:cs="Times New Roman"/>
          <w:i/>
          <w:sz w:val="28"/>
        </w:rPr>
        <w:t>"разгуляй"</w:t>
      </w:r>
      <w:r w:rsidRPr="007D56B4">
        <w:rPr>
          <w:rFonts w:ascii="Times New Roman" w:eastAsia="Times New Roman" w:hAnsi="Times New Roman" w:cs="Times New Roman"/>
          <w:sz w:val="28"/>
        </w:rPr>
        <w:t xml:space="preserve">. </w:t>
      </w:r>
    </w:p>
    <w:p w:rsidR="004300E4" w:rsidRPr="007D56B4" w:rsidRDefault="004300E4" w:rsidP="004300E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4300E4" w:rsidRDefault="004300E4" w:rsidP="00567378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lastRenderedPageBreak/>
        <w:t>Широкий четверг - наступает настоящий разгул: возят чучело на колесе, катаются, поют песни. Традиционно устраивались соревнования в силе и ловкости, кулачные бои, конные бега, петушиные бои, снежные крепости. С этого дня Масленица разворачивалась во всю ширь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300E4" w:rsidRPr="007D56B4" w:rsidRDefault="004300E4" w:rsidP="00567378">
      <w:pPr>
        <w:spacing w:line="0" w:lineRule="atLeast"/>
        <w:ind w:left="260"/>
        <w:rPr>
          <w:rFonts w:ascii="Times New Roman" w:eastAsia="Times New Roman" w:hAnsi="Times New Roman" w:cs="Times New Roman"/>
          <w:b/>
          <w:i/>
          <w:sz w:val="28"/>
        </w:rPr>
      </w:pPr>
      <w:r w:rsidRPr="007D56B4">
        <w:rPr>
          <w:rFonts w:ascii="Times New Roman" w:eastAsia="Times New Roman" w:hAnsi="Times New Roman" w:cs="Times New Roman"/>
          <w:b/>
          <w:i/>
          <w:sz w:val="28"/>
        </w:rPr>
        <w:t>Игра «Перетяни канат»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56737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7D56B4">
        <w:rPr>
          <w:rFonts w:ascii="Times New Roman" w:eastAsia="Times New Roman" w:hAnsi="Times New Roman" w:cs="Times New Roman"/>
          <w:b/>
          <w:i/>
          <w:sz w:val="28"/>
        </w:rPr>
        <w:t>гра «Бег в валенках».</w:t>
      </w:r>
    </w:p>
    <w:p w:rsidR="004300E4" w:rsidRPr="007D56B4" w:rsidRDefault="004300E4" w:rsidP="00567378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Ведущий</w:t>
      </w:r>
      <w:r w:rsidRPr="004300E4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7D56B4">
        <w:rPr>
          <w:rFonts w:ascii="Times New Roman" w:eastAsia="Times New Roman" w:hAnsi="Times New Roman" w:cs="Times New Roman"/>
          <w:sz w:val="28"/>
        </w:rPr>
        <w:t xml:space="preserve">Пятый день, </w:t>
      </w:r>
      <w:r w:rsidRPr="007D56B4">
        <w:rPr>
          <w:rFonts w:ascii="Times New Roman" w:eastAsia="Times New Roman" w:hAnsi="Times New Roman" w:cs="Times New Roman"/>
          <w:b/>
          <w:sz w:val="28"/>
        </w:rPr>
        <w:t>пятница,</w:t>
      </w:r>
      <w:r w:rsidRPr="007D56B4">
        <w:rPr>
          <w:rFonts w:ascii="Times New Roman" w:eastAsia="Times New Roman" w:hAnsi="Times New Roman" w:cs="Times New Roman"/>
          <w:sz w:val="28"/>
        </w:rPr>
        <w:t xml:space="preserve"> – тещины вечерки. Зятья угощали своих тещ блинами.</w:t>
      </w:r>
    </w:p>
    <w:p w:rsidR="004300E4" w:rsidRDefault="004300E4" w:rsidP="00567378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Шестой день, </w:t>
      </w:r>
      <w:r w:rsidRPr="007D56B4">
        <w:rPr>
          <w:rFonts w:ascii="Times New Roman" w:eastAsia="Times New Roman" w:hAnsi="Times New Roman" w:cs="Times New Roman"/>
          <w:b/>
          <w:sz w:val="28"/>
        </w:rPr>
        <w:t>суббота,–</w:t>
      </w:r>
      <w:r w:rsidRPr="007D56B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56B4">
        <w:rPr>
          <w:rFonts w:ascii="Times New Roman" w:eastAsia="Times New Roman" w:hAnsi="Times New Roman" w:cs="Times New Roman"/>
          <w:sz w:val="28"/>
        </w:rPr>
        <w:t>золовкины</w:t>
      </w:r>
      <w:proofErr w:type="spellEnd"/>
      <w:r w:rsidRPr="007D56B4">
        <w:rPr>
          <w:rFonts w:ascii="Times New Roman" w:eastAsia="Times New Roman" w:hAnsi="Times New Roman" w:cs="Times New Roman"/>
          <w:sz w:val="28"/>
        </w:rPr>
        <w:t xml:space="preserve"> посиделки. Родственники собираются на чаепитие с блинами, а заодно поют песни, озорные частушки, танцуют.</w:t>
      </w:r>
    </w:p>
    <w:p w:rsidR="004300E4" w:rsidRPr="007D56B4" w:rsidRDefault="004300E4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Pr="007D56B4">
        <w:rPr>
          <w:rFonts w:ascii="Times New Roman" w:eastAsia="Times New Roman" w:hAnsi="Times New Roman" w:cs="Times New Roman"/>
          <w:sz w:val="28"/>
        </w:rPr>
        <w:t>Маслену</w:t>
      </w:r>
      <w:proofErr w:type="spellEnd"/>
      <w:r w:rsidRPr="007D56B4">
        <w:rPr>
          <w:rFonts w:ascii="Times New Roman" w:eastAsia="Times New Roman" w:hAnsi="Times New Roman" w:cs="Times New Roman"/>
          <w:sz w:val="28"/>
        </w:rPr>
        <w:t xml:space="preserve"> неделю полагалось</w:t>
      </w:r>
    </w:p>
    <w:p w:rsidR="004300E4" w:rsidRPr="007D56B4" w:rsidRDefault="004300E4" w:rsidP="005673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00E4" w:rsidRPr="007D56B4" w:rsidRDefault="004300E4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Есть – до икоты,</w:t>
      </w:r>
    </w:p>
    <w:p w:rsidR="004300E4" w:rsidRPr="007D56B4" w:rsidRDefault="004300E4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Орать – до хрипоты,</w:t>
      </w:r>
    </w:p>
    <w:p w:rsidR="004300E4" w:rsidRPr="007D56B4" w:rsidRDefault="004300E4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Петь – до надсаду,</w:t>
      </w:r>
    </w:p>
    <w:p w:rsidR="004300E4" w:rsidRPr="007D56B4" w:rsidRDefault="004300E4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Плясать – до упаду!</w:t>
      </w:r>
    </w:p>
    <w:p w:rsidR="004300E4" w:rsidRDefault="004300E4" w:rsidP="004300E4">
      <w:pPr>
        <w:spacing w:after="0" w:line="240" w:lineRule="auto"/>
        <w:ind w:left="260" w:right="380"/>
        <w:rPr>
          <w:rFonts w:ascii="Times New Roman" w:eastAsia="Times New Roman" w:hAnsi="Times New Roman" w:cs="Times New Roman"/>
          <w:sz w:val="28"/>
        </w:rPr>
      </w:pPr>
      <w:bookmarkStart w:id="1" w:name="page7"/>
      <w:bookmarkEnd w:id="1"/>
    </w:p>
    <w:p w:rsidR="004300E4" w:rsidRPr="007D56B4" w:rsidRDefault="004300E4" w:rsidP="00567378">
      <w:pPr>
        <w:spacing w:after="0" w:line="240" w:lineRule="auto"/>
        <w:ind w:right="380"/>
        <w:rPr>
          <w:rFonts w:ascii="Times New Roman" w:eastAsia="Times New Roman" w:hAnsi="Times New Roman" w:cs="Times New Roman"/>
          <w:sz w:val="28"/>
          <w:u w:val="single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Седьмой день, </w:t>
      </w:r>
      <w:r w:rsidRPr="007D56B4">
        <w:rPr>
          <w:rFonts w:ascii="Times New Roman" w:eastAsia="Times New Roman" w:hAnsi="Times New Roman" w:cs="Times New Roman"/>
          <w:b/>
          <w:sz w:val="28"/>
        </w:rPr>
        <w:t>воскресенье</w:t>
      </w:r>
      <w:r w:rsidRPr="007D56B4">
        <w:rPr>
          <w:rFonts w:ascii="Times New Roman" w:eastAsia="Times New Roman" w:hAnsi="Times New Roman" w:cs="Times New Roman"/>
          <w:sz w:val="28"/>
        </w:rPr>
        <w:t xml:space="preserve"> –– прощеный день, самый последний и самый важный день Масленицы. </w:t>
      </w:r>
    </w:p>
    <w:p w:rsidR="004300E4" w:rsidRDefault="004300E4" w:rsidP="00567378">
      <w:pPr>
        <w:numPr>
          <w:ilvl w:val="0"/>
          <w:numId w:val="14"/>
        </w:numPr>
        <w:tabs>
          <w:tab w:val="left" w:pos="587"/>
        </w:tabs>
        <w:spacing w:after="0" w:line="240" w:lineRule="auto"/>
        <w:ind w:right="240" w:firstLine="72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этот день полагается простить друг другу все обиды, не держать зла на сердце. Ведь встретить весну надо с чистой совестью. Все просят друг у друга прощения, кланяются в ноги, а в ответ слышат: «Бог простит». В Православной Церкви считается, что смысл Масленицы — примирение с ближними, прощение обид, подготовка к Великому посту — время, которое нужно посвятить доброму общению с ближними, родными, друзьями, благотворению.</w:t>
      </w:r>
    </w:p>
    <w:p w:rsidR="004300E4" w:rsidRDefault="004300E4" w:rsidP="00567378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F52B61" w:rsidRPr="007D56B4" w:rsidRDefault="00F52B61" w:rsidP="00567378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Исстари почитали людей смышленых да находчивых. Хочу посмотреть: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не растеряли ли вы эти способности?</w:t>
      </w:r>
    </w:p>
    <w:p w:rsidR="00F52B61" w:rsidRPr="00F52B61" w:rsidRDefault="00F52B61" w:rsidP="00567378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8"/>
        </w:rPr>
      </w:pPr>
      <w:r w:rsidRPr="00F52B61">
        <w:rPr>
          <w:rFonts w:ascii="Times New Roman" w:eastAsia="Times New Roman" w:hAnsi="Times New Roman" w:cs="Times New Roman"/>
          <w:sz w:val="28"/>
        </w:rPr>
        <w:t>Почему блины круглые? (</w:t>
      </w:r>
      <w:r w:rsidRPr="00F52B61">
        <w:rPr>
          <w:rFonts w:ascii="Times New Roman" w:eastAsia="Times New Roman" w:hAnsi="Times New Roman" w:cs="Times New Roman"/>
          <w:i/>
          <w:sz w:val="28"/>
        </w:rPr>
        <w:t>Символ солнца</w:t>
      </w:r>
      <w:r w:rsidRPr="00F52B61">
        <w:rPr>
          <w:rFonts w:ascii="Times New Roman" w:eastAsia="Times New Roman" w:hAnsi="Times New Roman" w:cs="Times New Roman"/>
          <w:sz w:val="28"/>
        </w:rPr>
        <w:t>.)</w:t>
      </w:r>
    </w:p>
    <w:p w:rsidR="00F52B61" w:rsidRPr="00F52B61" w:rsidRDefault="00F52B61" w:rsidP="00567378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8"/>
        </w:rPr>
      </w:pPr>
      <w:r w:rsidRPr="00F52B61">
        <w:rPr>
          <w:rFonts w:ascii="Times New Roman" w:eastAsia="Times New Roman" w:hAnsi="Times New Roman" w:cs="Times New Roman"/>
          <w:sz w:val="28"/>
        </w:rPr>
        <w:t>Что у Бориса впереди, а у Глеба сзади? (</w:t>
      </w:r>
      <w:r w:rsidRPr="00F52B61">
        <w:rPr>
          <w:rFonts w:ascii="Times New Roman" w:eastAsia="Times New Roman" w:hAnsi="Times New Roman" w:cs="Times New Roman"/>
          <w:i/>
          <w:sz w:val="28"/>
        </w:rPr>
        <w:t>Буква Б</w:t>
      </w:r>
      <w:r w:rsidRPr="00F52B61">
        <w:rPr>
          <w:rFonts w:ascii="Times New Roman" w:eastAsia="Times New Roman" w:hAnsi="Times New Roman" w:cs="Times New Roman"/>
          <w:sz w:val="28"/>
        </w:rPr>
        <w:t>.)</w:t>
      </w:r>
    </w:p>
    <w:p w:rsidR="00F52B61" w:rsidRPr="007D56B4" w:rsidRDefault="00F52B61" w:rsidP="00567378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Несла бабка на базар сто яиц, а дно упало. Сколько яиц осталось?</w:t>
      </w:r>
    </w:p>
    <w:p w:rsidR="00F52B61" w:rsidRPr="007D56B4" w:rsidRDefault="00F52B61" w:rsidP="00567378">
      <w:pPr>
        <w:spacing w:after="0" w:line="240" w:lineRule="auto"/>
        <w:ind w:left="733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(</w:t>
      </w:r>
      <w:r w:rsidRPr="007D56B4">
        <w:rPr>
          <w:rFonts w:ascii="Times New Roman" w:eastAsia="Times New Roman" w:hAnsi="Times New Roman" w:cs="Times New Roman"/>
          <w:i/>
          <w:sz w:val="28"/>
        </w:rPr>
        <w:t>Ни одного</w:t>
      </w:r>
      <w:r w:rsidRPr="007D56B4">
        <w:rPr>
          <w:rFonts w:ascii="Times New Roman" w:eastAsia="Times New Roman" w:hAnsi="Times New Roman" w:cs="Times New Roman"/>
          <w:sz w:val="28"/>
        </w:rPr>
        <w:t>.)</w:t>
      </w:r>
    </w:p>
    <w:p w:rsidR="00F52B61" w:rsidRPr="007D56B4" w:rsidRDefault="00F52B61" w:rsidP="00567378">
      <w:pPr>
        <w:spacing w:line="116" w:lineRule="exact"/>
        <w:rPr>
          <w:rFonts w:ascii="Times New Roman" w:eastAsia="Times New Roman" w:hAnsi="Times New Roman" w:cs="Times New Roman"/>
        </w:rPr>
      </w:pPr>
    </w:p>
    <w:p w:rsidR="00F52B61" w:rsidRPr="007D56B4" w:rsidRDefault="00F52B61" w:rsidP="00F52B61">
      <w:pPr>
        <w:spacing w:line="233" w:lineRule="auto"/>
        <w:ind w:right="88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 xml:space="preserve">Ведущий. </w:t>
      </w:r>
      <w:r w:rsidRPr="007D56B4">
        <w:rPr>
          <w:rFonts w:ascii="Times New Roman" w:eastAsia="Times New Roman" w:hAnsi="Times New Roman" w:cs="Times New Roman"/>
          <w:sz w:val="28"/>
        </w:rPr>
        <w:t xml:space="preserve">Издавна в народе зазывали весну коротенькими 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Pr="007D56B4">
        <w:rPr>
          <w:rFonts w:ascii="Times New Roman" w:eastAsia="Times New Roman" w:hAnsi="Times New Roman" w:cs="Times New Roman"/>
          <w:sz w:val="28"/>
        </w:rPr>
        <w:t>есенками-веснянками.</w:t>
      </w:r>
    </w:p>
    <w:p w:rsidR="006960DE" w:rsidRDefault="00F52B61" w:rsidP="00F52B61">
      <w:pPr>
        <w:spacing w:after="0" w:line="237" w:lineRule="auto"/>
        <w:ind w:right="486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Прощай, Масленица</w:t>
      </w:r>
      <w:r w:rsidR="006960DE">
        <w:rPr>
          <w:rFonts w:ascii="Times New Roman" w:eastAsia="Times New Roman" w:hAnsi="Times New Roman" w:cs="Times New Roman"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-</w:t>
      </w:r>
      <w:r w:rsidR="006960D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D56B4">
        <w:rPr>
          <w:rFonts w:ascii="Times New Roman" w:eastAsia="Times New Roman" w:hAnsi="Times New Roman" w:cs="Times New Roman"/>
          <w:sz w:val="28"/>
        </w:rPr>
        <w:t>ертушка</w:t>
      </w:r>
      <w:proofErr w:type="spellEnd"/>
      <w:r w:rsidRPr="007D56B4">
        <w:rPr>
          <w:rFonts w:ascii="Times New Roman" w:eastAsia="Times New Roman" w:hAnsi="Times New Roman" w:cs="Times New Roman"/>
          <w:sz w:val="28"/>
        </w:rPr>
        <w:t xml:space="preserve">! Настает Великий пост, </w:t>
      </w:r>
    </w:p>
    <w:p w:rsidR="00F52B61" w:rsidRDefault="00F52B61" w:rsidP="00F52B61">
      <w:pPr>
        <w:spacing w:after="0" w:line="237" w:lineRule="auto"/>
        <w:ind w:right="486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Дома ужинать садятся –</w:t>
      </w:r>
    </w:p>
    <w:p w:rsidR="00F52B61" w:rsidRPr="007D56B4" w:rsidRDefault="00F52B61" w:rsidP="00F52B61">
      <w:pPr>
        <w:spacing w:after="0" w:line="237" w:lineRule="auto"/>
        <w:ind w:left="358" w:right="4860" w:hanging="358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 Подают от редьки хвост!</w:t>
      </w:r>
    </w:p>
    <w:p w:rsidR="00F52B61" w:rsidRDefault="00F52B61" w:rsidP="00F52B61">
      <w:pPr>
        <w:spacing w:after="0" w:line="240" w:lineRule="auto"/>
        <w:ind w:left="538" w:hanging="538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Масленица, прощай!</w:t>
      </w:r>
    </w:p>
    <w:p w:rsidR="00F52B61" w:rsidRPr="007D56B4" w:rsidRDefault="00F52B61" w:rsidP="00F52B61">
      <w:pPr>
        <w:spacing w:after="0" w:line="240" w:lineRule="auto"/>
        <w:ind w:left="538" w:hanging="538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На тот год опять приезжай.</w:t>
      </w:r>
    </w:p>
    <w:p w:rsidR="00F52B61" w:rsidRDefault="00F52B61" w:rsidP="00F52B61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567378" w:rsidRPr="00567378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67378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 xml:space="preserve">последний день соломенное чучело сжигали, чтобы оно унесло все болезни и несчастья. Когда горела Масленица, замечали, как идет дым. Если он поднимался столбом вверх, то предвещал хороший урожай. Если дым </w:t>
      </w:r>
      <w:r w:rsidRPr="00567378">
        <w:rPr>
          <w:rFonts w:ascii="Times New Roman" w:eastAsia="Times New Roman" w:hAnsi="Times New Roman" w:cs="Times New Roman"/>
          <w:sz w:val="28"/>
          <w:szCs w:val="28"/>
        </w:rPr>
        <w:t>стелился по земле – это был признак неурожая.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378">
        <w:rPr>
          <w:rFonts w:ascii="Times New Roman" w:eastAsia="Times New Roman" w:hAnsi="Times New Roman" w:cs="Times New Roman"/>
          <w:sz w:val="28"/>
          <w:szCs w:val="28"/>
        </w:rPr>
        <w:t>Пепел же от чучела развевали над полями - "на богатый урожай".</w:t>
      </w:r>
    </w:p>
    <w:p w:rsidR="00567378" w:rsidRPr="00567378" w:rsidRDefault="00567378" w:rsidP="00567378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567378">
        <w:rPr>
          <w:rFonts w:ascii="Times New Roman" w:eastAsia="Times New Roman" w:hAnsi="Times New Roman" w:cs="Times New Roman"/>
          <w:sz w:val="28"/>
          <w:szCs w:val="28"/>
        </w:rPr>
        <w:t xml:space="preserve">Родители объясняли детям: "Сгорели молоко и масло, остался только </w:t>
      </w:r>
      <w:proofErr w:type="spellStart"/>
      <w:r w:rsidRPr="00567378">
        <w:rPr>
          <w:rFonts w:ascii="Times New Roman" w:eastAsia="Times New Roman" w:hAnsi="Times New Roman" w:cs="Times New Roman"/>
          <w:sz w:val="28"/>
          <w:szCs w:val="28"/>
        </w:rPr>
        <w:t>редькин</w:t>
      </w:r>
      <w:proofErr w:type="spellEnd"/>
      <w:r w:rsidRPr="00567378">
        <w:rPr>
          <w:rFonts w:ascii="Times New Roman" w:eastAsia="Times New Roman" w:hAnsi="Times New Roman" w:cs="Times New Roman"/>
          <w:sz w:val="28"/>
          <w:szCs w:val="28"/>
        </w:rPr>
        <w:t xml:space="preserve"> хвост на Великий пост."</w:t>
      </w:r>
    </w:p>
    <w:p w:rsidR="00567378" w:rsidRPr="00567378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378" w:rsidRPr="00567378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78">
        <w:rPr>
          <w:rFonts w:ascii="Times New Roman" w:eastAsia="Times New Roman" w:hAnsi="Times New Roman" w:cs="Times New Roman"/>
          <w:sz w:val="28"/>
          <w:szCs w:val="28"/>
        </w:rPr>
        <w:t>Сжигали Масленицу под слова:</w:t>
      </w:r>
    </w:p>
    <w:p w:rsidR="00567378" w:rsidRPr="00567378" w:rsidRDefault="00292516" w:rsidP="00292516">
      <w:pPr>
        <w:spacing w:after="0" w:line="240" w:lineRule="auto"/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7378" w:rsidRPr="00567378">
        <w:rPr>
          <w:rFonts w:ascii="Times New Roman" w:eastAsia="Times New Roman" w:hAnsi="Times New Roman" w:cs="Times New Roman"/>
          <w:sz w:val="28"/>
          <w:szCs w:val="28"/>
        </w:rPr>
        <w:t>Гори, гори ясно, чтобы не погасло.</w:t>
      </w:r>
    </w:p>
    <w:p w:rsidR="00567378" w:rsidRDefault="00292516" w:rsidP="00292516">
      <w:pPr>
        <w:tabs>
          <w:tab w:val="left" w:pos="518"/>
        </w:tabs>
        <w:spacing w:after="0" w:line="240" w:lineRule="auto"/>
        <w:ind w:left="4" w:right="4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7378" w:rsidRPr="00567378">
        <w:rPr>
          <w:rFonts w:ascii="Times New Roman" w:eastAsia="Times New Roman" w:hAnsi="Times New Roman" w:cs="Times New Roman"/>
          <w:sz w:val="28"/>
          <w:szCs w:val="28"/>
        </w:rPr>
        <w:t xml:space="preserve">небе птички летят, </w:t>
      </w:r>
    </w:p>
    <w:p w:rsidR="00567378" w:rsidRDefault="00292516" w:rsidP="00292516">
      <w:pPr>
        <w:tabs>
          <w:tab w:val="left" w:pos="518"/>
        </w:tabs>
        <w:spacing w:after="0" w:line="240" w:lineRule="auto"/>
        <w:ind w:left="4" w:right="4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7378" w:rsidRPr="00567378">
        <w:rPr>
          <w:rFonts w:ascii="Times New Roman" w:eastAsia="Times New Roman" w:hAnsi="Times New Roman" w:cs="Times New Roman"/>
          <w:sz w:val="28"/>
          <w:szCs w:val="28"/>
        </w:rPr>
        <w:t xml:space="preserve">колокольчики звенят. </w:t>
      </w:r>
    </w:p>
    <w:p w:rsidR="00567378" w:rsidRPr="00567378" w:rsidRDefault="00567378" w:rsidP="00292516">
      <w:pPr>
        <w:tabs>
          <w:tab w:val="left" w:pos="518"/>
        </w:tabs>
        <w:spacing w:after="0" w:line="240" w:lineRule="auto"/>
        <w:ind w:left="4" w:right="4280"/>
        <w:rPr>
          <w:rFonts w:ascii="Times New Roman" w:eastAsia="Times New Roman" w:hAnsi="Times New Roman" w:cs="Times New Roman"/>
          <w:sz w:val="28"/>
          <w:szCs w:val="28"/>
        </w:rPr>
      </w:pPr>
      <w:r w:rsidRPr="00567378">
        <w:rPr>
          <w:rFonts w:ascii="Times New Roman" w:eastAsia="Times New Roman" w:hAnsi="Times New Roman" w:cs="Times New Roman"/>
          <w:sz w:val="28"/>
          <w:szCs w:val="28"/>
        </w:rPr>
        <w:t>Солнышко, посвети, ясное, посвети!</w:t>
      </w:r>
    </w:p>
    <w:p w:rsidR="00567378" w:rsidRPr="00567378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378" w:rsidRPr="007D56B4" w:rsidRDefault="00567378" w:rsidP="00567378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</w:rPr>
      </w:pPr>
      <w:r w:rsidRPr="00567378">
        <w:rPr>
          <w:rFonts w:ascii="Times New Roman" w:eastAsia="Times New Roman" w:hAnsi="Times New Roman" w:cs="Times New Roman"/>
          <w:sz w:val="28"/>
          <w:szCs w:val="28"/>
        </w:rPr>
        <w:t xml:space="preserve">Празднуют Масленицу испокон века сытостью и довольством. Чем богаче Масленицу отпразднуют, тем богаче год будет. Вот какие поговорки придумал народ: «Масленица – </w:t>
      </w:r>
      <w:proofErr w:type="spellStart"/>
      <w:r w:rsidRPr="00567378">
        <w:rPr>
          <w:rFonts w:ascii="Times New Roman" w:eastAsia="Times New Roman" w:hAnsi="Times New Roman" w:cs="Times New Roman"/>
          <w:sz w:val="28"/>
          <w:szCs w:val="28"/>
        </w:rPr>
        <w:t>объедуха</w:t>
      </w:r>
      <w:proofErr w:type="spellEnd"/>
      <w:r w:rsidRPr="00567378">
        <w:rPr>
          <w:rFonts w:ascii="Times New Roman" w:eastAsia="Times New Roman" w:hAnsi="Times New Roman" w:cs="Times New Roman"/>
          <w:sz w:val="28"/>
          <w:szCs w:val="28"/>
        </w:rPr>
        <w:t xml:space="preserve">, деньгам – </w:t>
      </w:r>
      <w:proofErr w:type="spellStart"/>
      <w:r w:rsidRPr="00567378">
        <w:rPr>
          <w:rFonts w:ascii="Times New Roman" w:eastAsia="Times New Roman" w:hAnsi="Times New Roman" w:cs="Times New Roman"/>
          <w:sz w:val="28"/>
          <w:szCs w:val="28"/>
        </w:rPr>
        <w:t>приберуха</w:t>
      </w:r>
      <w:proofErr w:type="spellEnd"/>
      <w:r w:rsidRPr="00567378">
        <w:rPr>
          <w:rFonts w:ascii="Times New Roman" w:eastAsia="Times New Roman" w:hAnsi="Times New Roman" w:cs="Times New Roman"/>
          <w:sz w:val="28"/>
          <w:szCs w:val="28"/>
        </w:rPr>
        <w:t>». «Хоть с 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что заложить, а Масленицу проводить».</w:t>
      </w:r>
    </w:p>
    <w:p w:rsidR="00567378" w:rsidRPr="007D56B4" w:rsidRDefault="00567378" w:rsidP="00567378">
      <w:pPr>
        <w:spacing w:line="122" w:lineRule="exact"/>
        <w:rPr>
          <w:rFonts w:ascii="Times New Roman" w:eastAsia="Times New Roman" w:hAnsi="Times New Roman" w:cs="Times New Roman"/>
        </w:rPr>
      </w:pPr>
    </w:p>
    <w:p w:rsidR="00B8695C" w:rsidRDefault="00567378" w:rsidP="00B8695C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i/>
          <w:sz w:val="28"/>
        </w:rPr>
      </w:pPr>
      <w:r w:rsidRPr="007D56B4">
        <w:rPr>
          <w:rFonts w:ascii="Times New Roman" w:eastAsia="Times New Roman" w:hAnsi="Times New Roman" w:cs="Times New Roman"/>
          <w:b/>
          <w:i/>
          <w:sz w:val="28"/>
        </w:rPr>
        <w:t xml:space="preserve">Праздник заканчивается вынесением чучела Масленицы </w:t>
      </w:r>
      <w:r w:rsidR="00B8695C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7D56B4">
        <w:rPr>
          <w:rFonts w:ascii="Times New Roman" w:eastAsia="Times New Roman" w:hAnsi="Times New Roman" w:cs="Times New Roman"/>
          <w:b/>
          <w:i/>
          <w:sz w:val="28"/>
        </w:rPr>
        <w:t xml:space="preserve"> исполнением песни:</w:t>
      </w:r>
    </w:p>
    <w:p w:rsidR="00567378" w:rsidRPr="007D56B4" w:rsidRDefault="00567378" w:rsidP="00B8695C">
      <w:pPr>
        <w:spacing w:after="0" w:line="240" w:lineRule="auto"/>
        <w:ind w:right="-167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Ты, прощай, прощай, наша Масленица!</w:t>
      </w:r>
    </w:p>
    <w:p w:rsidR="00567378" w:rsidRPr="007D56B4" w:rsidRDefault="00567378" w:rsidP="00B869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Ты прощай, прощай, наша широкая!</w:t>
      </w:r>
    </w:p>
    <w:p w:rsidR="00567378" w:rsidRDefault="00567378" w:rsidP="00B8695C">
      <w:pPr>
        <w:spacing w:after="0" w:line="240" w:lineRule="auto"/>
        <w:ind w:right="454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Ты пришла с добром, сыром, маслицем, Со блинами, пирогами и оладьями. </w:t>
      </w:r>
    </w:p>
    <w:p w:rsidR="00567378" w:rsidRDefault="00567378" w:rsidP="00567378">
      <w:pPr>
        <w:spacing w:after="0" w:line="240" w:lineRule="auto"/>
        <w:ind w:right="454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Блины масленые, ватрушки мазаные. </w:t>
      </w:r>
    </w:p>
    <w:p w:rsidR="00567378" w:rsidRPr="007D56B4" w:rsidRDefault="00567378" w:rsidP="00567378">
      <w:pPr>
        <w:spacing w:after="0" w:line="240" w:lineRule="auto"/>
        <w:ind w:right="454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Мы катались с горы от зари до зари,</w:t>
      </w:r>
    </w:p>
    <w:p w:rsidR="00B8695C" w:rsidRDefault="00567378" w:rsidP="00567378">
      <w:pPr>
        <w:numPr>
          <w:ilvl w:val="0"/>
          <w:numId w:val="19"/>
        </w:numPr>
        <w:tabs>
          <w:tab w:val="left" w:pos="532"/>
        </w:tabs>
        <w:spacing w:after="0" w:line="240" w:lineRule="auto"/>
        <w:ind w:right="404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сегодня, а сегодня </w:t>
      </w:r>
    </w:p>
    <w:p w:rsidR="00567378" w:rsidRDefault="00B8695C" w:rsidP="00B8695C">
      <w:pPr>
        <w:tabs>
          <w:tab w:val="left" w:pos="532"/>
        </w:tabs>
        <w:spacing w:after="0" w:line="240" w:lineRule="auto"/>
        <w:ind w:right="40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567378" w:rsidRPr="007D56B4">
        <w:rPr>
          <w:rFonts w:ascii="Times New Roman" w:eastAsia="Times New Roman" w:hAnsi="Times New Roman" w:cs="Times New Roman"/>
          <w:sz w:val="28"/>
        </w:rPr>
        <w:t xml:space="preserve">аше кончится веселье. </w:t>
      </w:r>
    </w:p>
    <w:p w:rsidR="00567378" w:rsidRPr="007D56B4" w:rsidRDefault="00567378" w:rsidP="00567378">
      <w:pPr>
        <w:numPr>
          <w:ilvl w:val="0"/>
          <w:numId w:val="19"/>
        </w:numPr>
        <w:tabs>
          <w:tab w:val="left" w:pos="532"/>
        </w:tabs>
        <w:spacing w:after="0" w:line="240" w:lineRule="auto"/>
        <w:ind w:right="404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Ты, прощай, прощай, наша Масленица! Масленица, прощай!</w:t>
      </w:r>
    </w:p>
    <w:p w:rsidR="00567378" w:rsidRPr="007D56B4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На тот год опять приезжай.</w:t>
      </w:r>
    </w:p>
    <w:p w:rsidR="00567378" w:rsidRPr="007D56B4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Гори, гори ясно, чтобы не погасло.</w:t>
      </w:r>
    </w:p>
    <w:p w:rsidR="00567378" w:rsidRPr="007D56B4" w:rsidRDefault="00567378" w:rsidP="00567378">
      <w:pPr>
        <w:spacing w:after="0" w:line="240" w:lineRule="auto"/>
        <w:ind w:right="4100"/>
        <w:rPr>
          <w:rFonts w:ascii="Times New Roman" w:eastAsia="Times New Roman" w:hAnsi="Times New Roman" w:cs="Times New Roman"/>
          <w:sz w:val="27"/>
        </w:rPr>
      </w:pPr>
      <w:r w:rsidRPr="007D56B4">
        <w:rPr>
          <w:rFonts w:ascii="Times New Roman" w:eastAsia="Times New Roman" w:hAnsi="Times New Roman" w:cs="Times New Roman"/>
          <w:sz w:val="27"/>
        </w:rPr>
        <w:t>В небе – птички летят, колокольчики звенят. Солнышко, посвети, ясное, посвети!</w:t>
      </w:r>
    </w:p>
    <w:p w:rsidR="00567378" w:rsidRPr="007D56B4" w:rsidRDefault="00567378" w:rsidP="00567378">
      <w:pPr>
        <w:numPr>
          <w:ilvl w:val="1"/>
          <w:numId w:val="19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всего милее Масленице</w:t>
      </w:r>
    </w:p>
    <w:p w:rsidR="00567378" w:rsidRPr="007D56B4" w:rsidRDefault="00567378" w:rsidP="00567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56B4">
        <w:rPr>
          <w:rFonts w:ascii="Times New Roman" w:eastAsia="Times New Roman" w:hAnsi="Times New Roman" w:cs="Times New Roman"/>
          <w:sz w:val="28"/>
        </w:rPr>
        <w:t>Угощенье – блины вкусные,</w:t>
      </w:r>
    </w:p>
    <w:p w:rsidR="00567378" w:rsidRPr="007D56B4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Блины вкусные, румяные,</w:t>
      </w:r>
    </w:p>
    <w:p w:rsidR="00567378" w:rsidRPr="007D56B4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С яйцом, с маслом, со сметаною.</w:t>
      </w:r>
    </w:p>
    <w:p w:rsidR="00567378" w:rsidRPr="007D56B4" w:rsidRDefault="00567378" w:rsidP="005673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7378" w:rsidRPr="007D56B4" w:rsidRDefault="00567378" w:rsidP="00567378">
      <w:pPr>
        <w:spacing w:line="308" w:lineRule="auto"/>
        <w:ind w:right="1320"/>
        <w:rPr>
          <w:rFonts w:ascii="Times New Roman" w:eastAsia="Times New Roman" w:hAnsi="Times New Roman" w:cs="Times New Roman"/>
          <w:b/>
          <w:i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 xml:space="preserve">Ведущий. </w:t>
      </w:r>
      <w:r w:rsidRPr="007D56B4">
        <w:rPr>
          <w:rFonts w:ascii="Times New Roman" w:eastAsia="Times New Roman" w:hAnsi="Times New Roman" w:cs="Times New Roman"/>
          <w:sz w:val="28"/>
        </w:rPr>
        <w:t>Ребята,</w:t>
      </w:r>
      <w:r w:rsidRPr="007D56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вы давно блинов не ели,</w:t>
      </w:r>
      <w:r w:rsidRPr="007D56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 xml:space="preserve">вы </w:t>
      </w:r>
      <w:proofErr w:type="spellStart"/>
      <w:r w:rsidRPr="007D56B4">
        <w:rPr>
          <w:rFonts w:ascii="Times New Roman" w:eastAsia="Times New Roman" w:hAnsi="Times New Roman" w:cs="Times New Roman"/>
          <w:sz w:val="28"/>
        </w:rPr>
        <w:t>блиночков</w:t>
      </w:r>
      <w:proofErr w:type="spellEnd"/>
      <w:r w:rsidRPr="007D56B4">
        <w:rPr>
          <w:rFonts w:ascii="Times New Roman" w:eastAsia="Times New Roman" w:hAnsi="Times New Roman" w:cs="Times New Roman"/>
          <w:sz w:val="28"/>
        </w:rPr>
        <w:t xml:space="preserve"> захотели?</w:t>
      </w:r>
      <w:r w:rsidRPr="007D56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b/>
          <w:i/>
          <w:sz w:val="28"/>
        </w:rPr>
        <w:t>Угощают всех блинами.</w:t>
      </w:r>
    </w:p>
    <w:p w:rsidR="00567378" w:rsidRDefault="00567378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292516">
        <w:rPr>
          <w:rFonts w:ascii="Times New Roman" w:eastAsia="Times New Roman" w:hAnsi="Times New Roman" w:cs="Times New Roman"/>
          <w:b/>
          <w:sz w:val="28"/>
        </w:rPr>
        <w:lastRenderedPageBreak/>
        <w:t>Вывод:</w:t>
      </w:r>
      <w:r w:rsidR="0029251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Совместные праздники с родителями надолго остаются в памяти взрослых и детей. Они учат ребёнка любить и беречь семью, своего отца и мать, дух своего дома. Родители хорошо узнают друг друга в совместных конкурсах, соревнованиях, эстафетах. Взрослые и дети учатся лучше понимать друг друга, а родители имеют возможность понаблюдать за общением своего ребёнка с другими. Дети видят положи</w:t>
      </w:r>
      <w:r w:rsidR="00D06F87">
        <w:rPr>
          <w:rFonts w:ascii="Times New Roman" w:eastAsia="Times New Roman" w:hAnsi="Times New Roman" w:cs="Times New Roman"/>
          <w:sz w:val="28"/>
        </w:rPr>
        <w:t>тельный пример общения и отдыха.</w:t>
      </w: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6B69E9" w:rsidRDefault="006B69E9" w:rsidP="00D06F87"/>
    <w:sectPr w:rsidR="006B69E9" w:rsidSect="0048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6B68079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А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61D1786"/>
    <w:multiLevelType w:val="hybridMultilevel"/>
    <w:tmpl w:val="2910B51A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36D00404"/>
    <w:multiLevelType w:val="hybridMultilevel"/>
    <w:tmpl w:val="8794D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1448F"/>
    <w:multiLevelType w:val="hybridMultilevel"/>
    <w:tmpl w:val="CAA4A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D1C67"/>
    <w:multiLevelType w:val="hybridMultilevel"/>
    <w:tmpl w:val="B0566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1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69E9"/>
    <w:rsid w:val="00123E29"/>
    <w:rsid w:val="00292516"/>
    <w:rsid w:val="004300E4"/>
    <w:rsid w:val="00486B6D"/>
    <w:rsid w:val="00567378"/>
    <w:rsid w:val="005E6603"/>
    <w:rsid w:val="006960DE"/>
    <w:rsid w:val="006B69E9"/>
    <w:rsid w:val="007300C3"/>
    <w:rsid w:val="00B8695C"/>
    <w:rsid w:val="00CD1286"/>
    <w:rsid w:val="00D06F87"/>
    <w:rsid w:val="00EA7EE9"/>
    <w:rsid w:val="00F5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208;&#162;&#209;&#145;&#209;&#137;&#208;&#17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208;&#161;&#208;&#190;&#208;" TargetMode="External"/><Relationship Id="rId5" Type="http://schemas.openxmlformats.org/officeDocument/2006/relationships/hyperlink" Target="http://ru.wikipedia.org/wiki/&#208;&#145;&#20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1</cp:lastModifiedBy>
  <cp:revision>11</cp:revision>
  <dcterms:created xsi:type="dcterms:W3CDTF">2020-04-13T19:07:00Z</dcterms:created>
  <dcterms:modified xsi:type="dcterms:W3CDTF">2020-04-27T12:02:00Z</dcterms:modified>
</cp:coreProperties>
</file>